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-483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>15.5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Семеновича,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23364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Семеновича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